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6C06" w14:textId="77777777" w:rsidR="0025432B" w:rsidRPr="00602AD5" w:rsidRDefault="0025432B">
      <w:pPr>
        <w:widowControl w:val="0"/>
        <w:pBdr>
          <w:top w:val="nil"/>
          <w:left w:val="nil"/>
          <w:bottom w:val="nil"/>
          <w:right w:val="nil"/>
          <w:between w:val="nil"/>
        </w:pBdr>
        <w:spacing w:line="276" w:lineRule="auto"/>
      </w:pPr>
    </w:p>
    <w:p w14:paraId="1A4EFAE6" w14:textId="77777777" w:rsidR="0025432B" w:rsidRPr="00602AD5" w:rsidRDefault="00000000">
      <w:pPr>
        <w:ind w:left="2268" w:hanging="2268"/>
        <w:rPr>
          <w:sz w:val="22"/>
          <w:szCs w:val="22"/>
        </w:rPr>
      </w:pPr>
      <w:bookmarkStart w:id="0" w:name="bookmark=id.gjdgxs" w:colFirst="0" w:colLast="0"/>
      <w:bookmarkEnd w:id="0"/>
      <w:r w:rsidRPr="00602AD5">
        <w:rPr>
          <w:rFonts w:ascii="Segoe UI Symbol" w:eastAsia="MS Gothic" w:hAnsi="Segoe UI Symbol" w:cs="Segoe UI Symbol"/>
          <w:sz w:val="22"/>
          <w:szCs w:val="22"/>
        </w:rPr>
        <w:t>☐</w:t>
      </w:r>
      <w:r w:rsidRPr="00602AD5">
        <w:rPr>
          <w:sz w:val="22"/>
          <w:szCs w:val="22"/>
        </w:rPr>
        <w:t xml:space="preserve">  Nieuw lid</w:t>
      </w:r>
      <w:r w:rsidRPr="00602AD5">
        <w:rPr>
          <w:sz w:val="22"/>
          <w:szCs w:val="22"/>
        </w:rPr>
        <w:tab/>
      </w:r>
      <w:bookmarkStart w:id="1" w:name="bookmark=id.30j0zll" w:colFirst="0" w:colLast="0"/>
      <w:bookmarkEnd w:id="1"/>
      <w:r w:rsidRPr="00602AD5">
        <w:rPr>
          <w:rFonts w:ascii="Segoe UI Symbol" w:eastAsia="MS Gothic" w:hAnsi="Segoe UI Symbol" w:cs="Segoe UI Symbol"/>
          <w:sz w:val="22"/>
          <w:szCs w:val="22"/>
        </w:rPr>
        <w:t>☐</w:t>
      </w:r>
      <w:r w:rsidRPr="00602AD5">
        <w:rPr>
          <w:sz w:val="22"/>
          <w:szCs w:val="22"/>
        </w:rPr>
        <w:t>Bestaand lid (!Controleer de gegevens)</w:t>
      </w:r>
    </w:p>
    <w:p w14:paraId="62FBFF6D" w14:textId="77777777" w:rsidR="0025432B" w:rsidRPr="00602AD5" w:rsidRDefault="00000000">
      <w:pPr>
        <w:keepNext/>
        <w:pBdr>
          <w:top w:val="nil"/>
          <w:left w:val="nil"/>
          <w:bottom w:val="nil"/>
          <w:right w:val="nil"/>
          <w:between w:val="nil"/>
        </w:pBdr>
        <w:spacing w:after="120"/>
        <w:ind w:left="708" w:hanging="708"/>
        <w:rPr>
          <w:b/>
          <w:smallCaps/>
          <w:color w:val="00ADEE"/>
          <w:sz w:val="24"/>
          <w:szCs w:val="24"/>
        </w:rPr>
      </w:pPr>
      <w:r w:rsidRPr="00602AD5">
        <w:rPr>
          <w:b/>
          <w:smallCaps/>
          <w:color w:val="00ADEE"/>
          <w:sz w:val="24"/>
          <w:szCs w:val="24"/>
        </w:rPr>
        <w:t>Contactgegevens lid</w:t>
      </w:r>
    </w:p>
    <w:p w14:paraId="7882E970" w14:textId="77777777" w:rsidR="0025432B" w:rsidRPr="00602AD5" w:rsidRDefault="00000000">
      <w:pPr>
        <w:spacing w:before="60"/>
        <w:ind w:left="2268" w:hanging="2268"/>
      </w:pPr>
      <w:r w:rsidRPr="00602AD5">
        <w:t>Voornaam*</w:t>
      </w:r>
      <w:r w:rsidRPr="00602AD5">
        <w:tab/>
      </w:r>
      <w:bookmarkStart w:id="2" w:name="bookmark=id.1fob9te" w:colFirst="0" w:colLast="0"/>
      <w:bookmarkEnd w:id="2"/>
      <w:r w:rsidRPr="00602AD5">
        <w:t>     ................................................................................................................</w:t>
      </w:r>
    </w:p>
    <w:p w14:paraId="51425CA8" w14:textId="77777777" w:rsidR="0025432B" w:rsidRPr="00602AD5" w:rsidRDefault="00000000">
      <w:pPr>
        <w:spacing w:before="60"/>
        <w:ind w:left="2268" w:hanging="2268"/>
      </w:pPr>
      <w:bookmarkStart w:id="3" w:name="_heading=h.3znysh7" w:colFirst="0" w:colLast="0"/>
      <w:bookmarkEnd w:id="3"/>
      <w:r w:rsidRPr="00602AD5">
        <w:t>Naam*</w:t>
      </w:r>
      <w:r w:rsidRPr="00602AD5">
        <w:tab/>
        <w:t>     ................................................................................................................</w:t>
      </w:r>
    </w:p>
    <w:p w14:paraId="79E97351" w14:textId="77777777" w:rsidR="0025432B" w:rsidRPr="00602AD5" w:rsidRDefault="00000000">
      <w:pPr>
        <w:spacing w:before="60"/>
        <w:ind w:left="2268" w:hanging="2268"/>
      </w:pPr>
      <w:r w:rsidRPr="00602AD5">
        <w:t>Geslacht</w:t>
      </w:r>
      <w:r w:rsidRPr="00602AD5">
        <w:tab/>
        <w:t>     ................................................................................................................</w:t>
      </w:r>
    </w:p>
    <w:p w14:paraId="0BF9E5E9" w14:textId="77777777" w:rsidR="0025432B" w:rsidRPr="00602AD5" w:rsidRDefault="00000000">
      <w:pPr>
        <w:spacing w:before="60"/>
        <w:ind w:left="2268" w:hanging="2268"/>
      </w:pPr>
      <w:r w:rsidRPr="00602AD5">
        <w:t>Geboortedatum*</w:t>
      </w:r>
      <w:r w:rsidRPr="00602AD5">
        <w:tab/>
        <w:t>     ................................................................................................................</w:t>
      </w:r>
    </w:p>
    <w:p w14:paraId="0CF5DC50" w14:textId="77777777" w:rsidR="0025432B" w:rsidRPr="00602AD5" w:rsidRDefault="00000000">
      <w:pPr>
        <w:spacing w:before="60"/>
        <w:ind w:left="2268" w:hanging="2268"/>
      </w:pPr>
      <w:r w:rsidRPr="00602AD5">
        <w:t>E-mail*</w:t>
      </w:r>
      <w:r w:rsidRPr="00602AD5">
        <w:tab/>
        <w:t>     ................................................................................................................</w:t>
      </w:r>
    </w:p>
    <w:p w14:paraId="4F11932C" w14:textId="77777777" w:rsidR="0025432B" w:rsidRPr="00602AD5" w:rsidRDefault="00000000">
      <w:pPr>
        <w:spacing w:before="60"/>
        <w:ind w:left="2268" w:hanging="2268"/>
      </w:pPr>
      <w:r w:rsidRPr="00602AD5">
        <w:t>Gsm*</w:t>
      </w:r>
      <w:r w:rsidRPr="00602AD5">
        <w:tab/>
        <w:t>     ................................................................................................................</w:t>
      </w:r>
    </w:p>
    <w:p w14:paraId="7047DBF8" w14:textId="77777777" w:rsidR="0025432B" w:rsidRPr="00602AD5" w:rsidRDefault="00000000">
      <w:pPr>
        <w:spacing w:before="60"/>
        <w:ind w:left="2268" w:hanging="2268"/>
      </w:pPr>
      <w:r w:rsidRPr="00602AD5">
        <w:t>Telefoon thuis</w:t>
      </w:r>
      <w:r w:rsidRPr="00602AD5">
        <w:tab/>
        <w:t>     ................................................................................................................</w:t>
      </w:r>
    </w:p>
    <w:p w14:paraId="0FCEA2E5" w14:textId="77777777" w:rsidR="0025432B" w:rsidRPr="00602AD5" w:rsidRDefault="00000000">
      <w:pPr>
        <w:spacing w:before="60"/>
        <w:ind w:left="2268" w:hanging="2268"/>
      </w:pPr>
      <w:r w:rsidRPr="00602AD5">
        <w:t xml:space="preserve">Straat + </w:t>
      </w:r>
      <w:proofErr w:type="spellStart"/>
      <w:r w:rsidRPr="00602AD5">
        <w:t>nr</w:t>
      </w:r>
      <w:proofErr w:type="spellEnd"/>
      <w:r w:rsidRPr="00602AD5">
        <w:t>*</w:t>
      </w:r>
      <w:r w:rsidRPr="00602AD5">
        <w:tab/>
        <w:t>     ................................................................................................................</w:t>
      </w:r>
    </w:p>
    <w:p w14:paraId="054BF0F4" w14:textId="77777777" w:rsidR="0025432B" w:rsidRPr="00602AD5" w:rsidRDefault="00000000">
      <w:pPr>
        <w:spacing w:before="60"/>
        <w:ind w:left="2268" w:hanging="2268"/>
      </w:pPr>
      <w:r w:rsidRPr="00602AD5">
        <w:t>Postcode + gemeente*</w:t>
      </w:r>
      <w:r w:rsidRPr="00602AD5">
        <w:tab/>
        <w:t>     ................................................................................................................</w:t>
      </w:r>
    </w:p>
    <w:p w14:paraId="4D67783D" w14:textId="77777777" w:rsidR="0025432B" w:rsidRPr="00602AD5" w:rsidRDefault="0025432B">
      <w:pPr>
        <w:spacing w:before="60"/>
        <w:ind w:left="2268" w:hanging="2268"/>
        <w:rPr>
          <w:sz w:val="12"/>
          <w:szCs w:val="12"/>
        </w:rPr>
      </w:pPr>
    </w:p>
    <w:p w14:paraId="157C8D76" w14:textId="77777777" w:rsidR="0025432B" w:rsidRPr="00602AD5" w:rsidRDefault="00000000">
      <w:pPr>
        <w:spacing w:before="60"/>
        <w:ind w:left="2268" w:hanging="2268"/>
      </w:pPr>
      <w:r w:rsidRPr="00602AD5">
        <w:t>Naam ouder 1</w:t>
      </w:r>
      <w:r w:rsidRPr="00602AD5">
        <w:tab/>
        <w:t>     ................................................................................................................</w:t>
      </w:r>
    </w:p>
    <w:p w14:paraId="664B9E6A" w14:textId="77777777" w:rsidR="0025432B" w:rsidRPr="00602AD5" w:rsidRDefault="00000000">
      <w:pPr>
        <w:spacing w:before="60"/>
        <w:ind w:left="2268" w:hanging="2268"/>
      </w:pPr>
      <w:r w:rsidRPr="00602AD5">
        <w:t>E-mail ouder 1</w:t>
      </w:r>
      <w:r w:rsidRPr="00602AD5">
        <w:tab/>
        <w:t>     ................................................................................................................</w:t>
      </w:r>
    </w:p>
    <w:p w14:paraId="7E092B56" w14:textId="77777777" w:rsidR="0025432B" w:rsidRPr="00602AD5" w:rsidRDefault="00000000">
      <w:pPr>
        <w:spacing w:before="60"/>
        <w:ind w:left="2268" w:hanging="2268"/>
      </w:pPr>
      <w:r w:rsidRPr="00602AD5">
        <w:t>Gsm-nummer ouder 1</w:t>
      </w:r>
      <w:r w:rsidRPr="00602AD5">
        <w:tab/>
        <w:t>     ................................................................................................................</w:t>
      </w:r>
    </w:p>
    <w:p w14:paraId="40D0727C" w14:textId="77777777" w:rsidR="0025432B" w:rsidRPr="00602AD5" w:rsidRDefault="0025432B">
      <w:pPr>
        <w:spacing w:before="60"/>
        <w:ind w:left="2268" w:hanging="2268"/>
        <w:rPr>
          <w:sz w:val="12"/>
          <w:szCs w:val="12"/>
        </w:rPr>
      </w:pPr>
    </w:p>
    <w:p w14:paraId="17C4DCC9" w14:textId="77777777" w:rsidR="0025432B" w:rsidRPr="00602AD5" w:rsidRDefault="00000000">
      <w:pPr>
        <w:spacing w:before="60"/>
        <w:ind w:left="2268" w:hanging="2268"/>
      </w:pPr>
      <w:r w:rsidRPr="00602AD5">
        <w:t>Naam ouder 2</w:t>
      </w:r>
      <w:r w:rsidRPr="00602AD5">
        <w:tab/>
        <w:t>     ................................................................................................................</w:t>
      </w:r>
    </w:p>
    <w:p w14:paraId="7656C769" w14:textId="77777777" w:rsidR="0025432B" w:rsidRPr="00602AD5" w:rsidRDefault="00000000">
      <w:pPr>
        <w:spacing w:before="60"/>
        <w:ind w:left="2268" w:hanging="2268"/>
      </w:pPr>
      <w:r w:rsidRPr="00602AD5">
        <w:t>E-mail ouder 2</w:t>
      </w:r>
      <w:r w:rsidRPr="00602AD5">
        <w:tab/>
        <w:t>     ................................................................................................................</w:t>
      </w:r>
    </w:p>
    <w:p w14:paraId="7A2CF06A" w14:textId="77777777" w:rsidR="0025432B" w:rsidRPr="00602AD5" w:rsidRDefault="00000000">
      <w:pPr>
        <w:spacing w:before="60"/>
        <w:ind w:left="2268" w:hanging="2268"/>
      </w:pPr>
      <w:r w:rsidRPr="00602AD5">
        <w:t>Gsm-nummer ouder 2</w:t>
      </w:r>
      <w:r w:rsidRPr="00602AD5">
        <w:tab/>
        <w:t>     ................................................................................................................</w:t>
      </w:r>
    </w:p>
    <w:p w14:paraId="29101AA7" w14:textId="77777777" w:rsidR="0025432B" w:rsidRPr="00602AD5" w:rsidRDefault="0025432B">
      <w:pPr>
        <w:ind w:left="2268" w:hanging="2268"/>
        <w:rPr>
          <w:sz w:val="12"/>
          <w:szCs w:val="12"/>
        </w:rPr>
      </w:pPr>
    </w:p>
    <w:p w14:paraId="69DB5427" w14:textId="77777777" w:rsidR="0025432B" w:rsidRPr="00602AD5" w:rsidRDefault="00000000">
      <w:pPr>
        <w:spacing w:before="240" w:after="120"/>
        <w:rPr>
          <w:b/>
        </w:rPr>
      </w:pPr>
      <w:r w:rsidRPr="00602AD5">
        <w:rPr>
          <w:b/>
        </w:rPr>
        <w:t>Is er al een ander lid ingeschreven op hetzelfde adres?</w:t>
      </w:r>
    </w:p>
    <w:p w14:paraId="1E38540E" w14:textId="77777777" w:rsidR="0025432B" w:rsidRPr="00602AD5" w:rsidRDefault="00000000">
      <w:pPr>
        <w:ind w:left="2268" w:hanging="1984"/>
      </w:pPr>
      <w:bookmarkStart w:id="4" w:name="bookmark=id.2et92p0" w:colFirst="0" w:colLast="0"/>
      <w:bookmarkEnd w:id="4"/>
      <w:r w:rsidRPr="00602AD5">
        <w:rPr>
          <w:rFonts w:ascii="Segoe UI Symbol" w:eastAsia="MS Gothic" w:hAnsi="Segoe UI Symbol" w:cs="Segoe UI Symbol"/>
        </w:rPr>
        <w:t>☐</w:t>
      </w:r>
      <w:r w:rsidRPr="00602AD5">
        <w:t xml:space="preserve"> Ja  </w:t>
      </w:r>
      <w:r w:rsidRPr="00602AD5">
        <w:tab/>
      </w:r>
      <w:bookmarkStart w:id="5" w:name="bookmark=id.tyjcwt" w:colFirst="0" w:colLast="0"/>
      <w:bookmarkEnd w:id="5"/>
      <w:r w:rsidRPr="00602AD5">
        <w:rPr>
          <w:rFonts w:ascii="Segoe UI Symbol" w:eastAsia="MS Gothic" w:hAnsi="Segoe UI Symbol" w:cs="Segoe UI Symbol"/>
        </w:rPr>
        <w:t>☐</w:t>
      </w:r>
      <w:r w:rsidRPr="00602AD5">
        <w:t xml:space="preserve">  Nee</w:t>
      </w:r>
    </w:p>
    <w:p w14:paraId="71FD6889" w14:textId="77777777" w:rsidR="0025432B" w:rsidRPr="00602AD5" w:rsidRDefault="00000000">
      <w:pPr>
        <w:spacing w:before="240" w:after="120"/>
        <w:rPr>
          <w:b/>
        </w:rPr>
      </w:pPr>
      <w:r w:rsidRPr="00602AD5">
        <w:rPr>
          <w:b/>
        </w:rPr>
        <w:t>Te betalen bedrag</w:t>
      </w:r>
    </w:p>
    <w:p w14:paraId="21A04C9A" w14:textId="71773338" w:rsidR="0025432B" w:rsidRDefault="00000000">
      <w:pPr>
        <w:spacing w:before="40"/>
        <w:ind w:left="2269" w:hanging="1985"/>
      </w:pPr>
      <w:bookmarkStart w:id="6" w:name="bookmark=id.3dy6vkm" w:colFirst="0" w:colLast="0"/>
      <w:bookmarkEnd w:id="6"/>
      <w:r w:rsidRPr="00602AD5">
        <w:rPr>
          <w:rFonts w:ascii="Segoe UI Symbol" w:eastAsia="MS Gothic" w:hAnsi="Segoe UI Symbol" w:cs="Segoe UI Symbol"/>
        </w:rPr>
        <w:t>☐</w:t>
      </w:r>
      <w:r w:rsidRPr="00602AD5">
        <w:t xml:space="preserve">  € </w:t>
      </w:r>
      <w:r w:rsidR="006F4F66" w:rsidRPr="00602AD5">
        <w:t>30</w:t>
      </w:r>
      <w:r w:rsidRPr="00602AD5">
        <w:t xml:space="preserve"> eerste lid</w:t>
      </w:r>
    </w:p>
    <w:p w14:paraId="17C2441C" w14:textId="77777777" w:rsidR="006F204B" w:rsidRPr="00602AD5" w:rsidRDefault="006F204B">
      <w:pPr>
        <w:spacing w:before="40"/>
        <w:ind w:left="2269" w:hanging="1985"/>
      </w:pPr>
    </w:p>
    <w:p w14:paraId="1DA77B1A" w14:textId="77777777" w:rsidR="0025432B" w:rsidRPr="00602AD5" w:rsidRDefault="00000000">
      <w:pPr>
        <w:spacing w:before="40"/>
        <w:ind w:left="2269" w:hanging="1985"/>
      </w:pPr>
      <w:bookmarkStart w:id="7" w:name="bookmark=id.1t3h5sf" w:colFirst="0" w:colLast="0"/>
      <w:bookmarkEnd w:id="7"/>
      <w:r w:rsidRPr="00602AD5">
        <w:rPr>
          <w:rFonts w:ascii="Segoe UI Symbol" w:eastAsia="MS Gothic" w:hAnsi="Segoe UI Symbol" w:cs="Segoe UI Symbol"/>
        </w:rPr>
        <w:t>☐</w:t>
      </w:r>
      <w:r w:rsidRPr="00602AD5">
        <w:t xml:space="preserve">  € 15 tweede lid zelfde adres of een inschrijving na 15 maart</w:t>
      </w:r>
    </w:p>
    <w:p w14:paraId="3D2A4F0A" w14:textId="77777777" w:rsidR="0025432B" w:rsidRPr="00602AD5" w:rsidRDefault="00000000">
      <w:pPr>
        <w:spacing w:before="40"/>
        <w:ind w:left="2269" w:hanging="1985"/>
      </w:pPr>
      <w:r w:rsidRPr="00602AD5">
        <w:rPr>
          <w:rFonts w:ascii="Segoe UI Symbol" w:eastAsia="MS Gothic" w:hAnsi="Segoe UI Symbol" w:cs="Segoe UI Symbol"/>
        </w:rPr>
        <w:t>☐</w:t>
      </w:r>
      <w:r w:rsidRPr="00602AD5">
        <w:t xml:space="preserve">  € 5 drankbijdrage*</w:t>
      </w:r>
    </w:p>
    <w:p w14:paraId="1B270E1F" w14:textId="77777777" w:rsidR="0025432B" w:rsidRPr="00602AD5" w:rsidRDefault="00000000">
      <w:pPr>
        <w:spacing w:before="240" w:after="120"/>
        <w:rPr>
          <w:b/>
        </w:rPr>
      </w:pPr>
      <w:r w:rsidRPr="00602AD5">
        <w:rPr>
          <w:b/>
        </w:rPr>
        <w:t>Betaald?</w:t>
      </w:r>
      <w:r w:rsidRPr="00602AD5">
        <w:rPr>
          <w:b/>
        </w:rPr>
        <w:tab/>
      </w:r>
      <w:r w:rsidRPr="00602AD5">
        <w:rPr>
          <w:b/>
        </w:rPr>
        <w:tab/>
      </w:r>
      <w:r w:rsidRPr="00602AD5">
        <w:rPr>
          <w:b/>
        </w:rPr>
        <w:tab/>
      </w:r>
      <w:r w:rsidRPr="00602AD5">
        <w:rPr>
          <w:b/>
        </w:rPr>
        <w:tab/>
      </w:r>
      <w:r w:rsidRPr="00602AD5">
        <w:rPr>
          <w:b/>
        </w:rPr>
        <w:tab/>
      </w:r>
      <w:r w:rsidRPr="00602AD5">
        <w:rPr>
          <w:b/>
        </w:rPr>
        <w:tab/>
      </w:r>
      <w:r w:rsidRPr="00602AD5">
        <w:rPr>
          <w:b/>
        </w:rPr>
        <w:tab/>
        <w:t>Hoe wil ik gecontacteerd worden?</w:t>
      </w:r>
    </w:p>
    <w:p w14:paraId="44558CC9" w14:textId="77777777" w:rsidR="0025432B" w:rsidRPr="00602AD5" w:rsidRDefault="00000000">
      <w:pPr>
        <w:spacing w:before="40"/>
        <w:ind w:left="2269" w:hanging="1985"/>
      </w:pPr>
      <w:bookmarkStart w:id="8" w:name="bookmark=id.4d34og8" w:colFirst="0" w:colLast="0"/>
      <w:bookmarkEnd w:id="8"/>
      <w:r w:rsidRPr="00602AD5">
        <w:rPr>
          <w:rFonts w:ascii="Segoe UI Symbol" w:eastAsia="MS Gothic" w:hAnsi="Segoe UI Symbol" w:cs="Segoe UI Symbol"/>
        </w:rPr>
        <w:t>☐</w:t>
      </w:r>
      <w:r w:rsidRPr="00602AD5">
        <w:t xml:space="preserve"> Ja, cash</w:t>
      </w:r>
      <w:r w:rsidRPr="00602AD5">
        <w:tab/>
      </w:r>
      <w:r w:rsidRPr="00602AD5">
        <w:tab/>
      </w:r>
      <w:r w:rsidRPr="00602AD5">
        <w:tab/>
      </w:r>
      <w:r w:rsidRPr="00602AD5">
        <w:tab/>
      </w:r>
      <w:r w:rsidRPr="00602AD5">
        <w:tab/>
      </w:r>
      <w:r w:rsidRPr="00602AD5">
        <w:tab/>
      </w:r>
      <w:bookmarkStart w:id="9" w:name="bookmark=id.2s8eyo1" w:colFirst="0" w:colLast="0"/>
      <w:bookmarkEnd w:id="9"/>
      <w:r w:rsidRPr="00602AD5">
        <w:rPr>
          <w:rFonts w:ascii="Segoe UI Symbol" w:hAnsi="Segoe UI Symbol" w:cs="Segoe UI Symbol"/>
        </w:rPr>
        <w:t>☐</w:t>
      </w:r>
      <w:r w:rsidRPr="00602AD5">
        <w:t xml:space="preserve"> Nieuwsbrief via e-mail.</w:t>
      </w:r>
    </w:p>
    <w:p w14:paraId="2106C679" w14:textId="77777777" w:rsidR="0025432B" w:rsidRPr="00602AD5" w:rsidRDefault="00000000">
      <w:pPr>
        <w:spacing w:before="40"/>
        <w:ind w:left="2269" w:hanging="1985"/>
      </w:pPr>
      <w:bookmarkStart w:id="10" w:name="bookmark=id.17dp8vu" w:colFirst="0" w:colLast="0"/>
      <w:bookmarkEnd w:id="10"/>
      <w:r w:rsidRPr="00602AD5">
        <w:rPr>
          <w:rFonts w:ascii="Segoe UI Symbol" w:hAnsi="Segoe UI Symbol" w:cs="Segoe UI Symbol"/>
        </w:rPr>
        <w:t>☐</w:t>
      </w:r>
      <w:r w:rsidRPr="00602AD5">
        <w:t xml:space="preserve"> Ja, overgeschreven</w:t>
      </w:r>
      <w:r w:rsidRPr="00602AD5">
        <w:tab/>
      </w:r>
      <w:r w:rsidRPr="00602AD5">
        <w:tab/>
      </w:r>
      <w:r w:rsidRPr="00602AD5">
        <w:tab/>
      </w:r>
      <w:r w:rsidRPr="00602AD5">
        <w:tab/>
      </w:r>
      <w:r w:rsidRPr="00602AD5">
        <w:tab/>
      </w:r>
      <w:r w:rsidRPr="00602AD5">
        <w:tab/>
      </w:r>
      <w:bookmarkStart w:id="11" w:name="bookmark=id.3rdcrjn" w:colFirst="0" w:colLast="0"/>
      <w:bookmarkEnd w:id="11"/>
      <w:r w:rsidRPr="00602AD5">
        <w:rPr>
          <w:rFonts w:ascii="Segoe UI Symbol" w:hAnsi="Segoe UI Symbol" w:cs="Segoe UI Symbol"/>
        </w:rPr>
        <w:t>☐</w:t>
      </w:r>
      <w:r w:rsidRPr="00602AD5">
        <w:t xml:space="preserve"> Nieuwsbrief op papier</w:t>
      </w:r>
    </w:p>
    <w:p w14:paraId="1BF8E66D" w14:textId="77777777" w:rsidR="0025432B" w:rsidRPr="00602AD5" w:rsidRDefault="00000000">
      <w:pPr>
        <w:spacing w:before="40"/>
        <w:ind w:left="2269" w:hanging="1985"/>
      </w:pPr>
      <w:bookmarkStart w:id="12" w:name="bookmark=id.26in1rg" w:colFirst="0" w:colLast="0"/>
      <w:bookmarkEnd w:id="12"/>
      <w:r w:rsidRPr="00602AD5">
        <w:rPr>
          <w:rFonts w:ascii="Segoe UI Symbol" w:hAnsi="Segoe UI Symbol" w:cs="Segoe UI Symbol"/>
        </w:rPr>
        <w:t>☐</w:t>
      </w:r>
      <w:r w:rsidRPr="00602AD5">
        <w:t xml:space="preserve"> Nee, gaat overschrijven</w:t>
      </w:r>
      <w:r w:rsidRPr="00602AD5">
        <w:tab/>
      </w:r>
      <w:r w:rsidRPr="00602AD5">
        <w:tab/>
      </w:r>
      <w:r w:rsidRPr="00602AD5">
        <w:tab/>
      </w:r>
      <w:r w:rsidRPr="00602AD5">
        <w:tab/>
      </w:r>
      <w:r w:rsidRPr="00602AD5">
        <w:tab/>
      </w:r>
      <w:bookmarkStart w:id="13" w:name="bookmark=id.lnxbz9" w:colFirst="0" w:colLast="0"/>
      <w:bookmarkEnd w:id="13"/>
      <w:r w:rsidRPr="00602AD5">
        <w:rPr>
          <w:rFonts w:ascii="Segoe UI Symbol" w:hAnsi="Segoe UI Symbol" w:cs="Segoe UI Symbol"/>
        </w:rPr>
        <w:t>☐</w:t>
      </w:r>
      <w:r w:rsidRPr="00602AD5">
        <w:t xml:space="preserve"> Sociale media</w:t>
      </w:r>
    </w:p>
    <w:p w14:paraId="36ACAE9A" w14:textId="77777777" w:rsidR="0025432B" w:rsidRPr="00602AD5" w:rsidRDefault="00000000">
      <w:pPr>
        <w:spacing w:before="40"/>
        <w:ind w:left="2269" w:hanging="1985"/>
      </w:pPr>
      <w:bookmarkStart w:id="14" w:name="bookmark=id.35nkun2" w:colFirst="0" w:colLast="0"/>
      <w:bookmarkEnd w:id="14"/>
      <w:r w:rsidRPr="00602AD5">
        <w:rPr>
          <w:rFonts w:ascii="Segoe UI Symbol" w:hAnsi="Segoe UI Symbol" w:cs="Segoe UI Symbol"/>
        </w:rPr>
        <w:t>☐</w:t>
      </w:r>
      <w:r w:rsidRPr="00602AD5">
        <w:t xml:space="preserve"> Nee, gaat nog cash betalen</w:t>
      </w:r>
      <w:r w:rsidRPr="00602AD5">
        <w:tab/>
      </w:r>
      <w:r w:rsidRPr="00602AD5">
        <w:tab/>
      </w:r>
      <w:r w:rsidRPr="00602AD5">
        <w:tab/>
      </w:r>
    </w:p>
    <w:p w14:paraId="19B31CF8" w14:textId="77777777" w:rsidR="0025432B" w:rsidRPr="00602AD5" w:rsidRDefault="00000000">
      <w:pPr>
        <w:spacing w:before="40"/>
        <w:ind w:left="2269" w:hanging="1985"/>
        <w:rPr>
          <w:i/>
          <w:sz w:val="16"/>
          <w:szCs w:val="16"/>
        </w:rPr>
      </w:pPr>
      <w:r w:rsidRPr="00602AD5">
        <w:rPr>
          <w:i/>
          <w:sz w:val="16"/>
          <w:szCs w:val="16"/>
        </w:rPr>
        <w:t>indien je moeite hebt om dit lidgeld te betalen kan je altijd contact opnemen met Yana</w:t>
      </w:r>
    </w:p>
    <w:p w14:paraId="076B1377" w14:textId="77777777" w:rsidR="0025432B" w:rsidRPr="00602AD5" w:rsidRDefault="0025432B">
      <w:pPr>
        <w:spacing w:before="40"/>
        <w:ind w:left="2269" w:hanging="1985"/>
        <w:rPr>
          <w:i/>
          <w:sz w:val="16"/>
          <w:szCs w:val="16"/>
        </w:rPr>
      </w:pPr>
    </w:p>
    <w:p w14:paraId="31D666A4" w14:textId="77777777" w:rsidR="0025432B" w:rsidRPr="00602AD5" w:rsidRDefault="00000000">
      <w:pPr>
        <w:spacing w:before="40"/>
        <w:ind w:left="1985" w:hanging="1985"/>
        <w:rPr>
          <w:sz w:val="16"/>
          <w:szCs w:val="16"/>
        </w:rPr>
      </w:pPr>
      <w:r w:rsidRPr="00602AD5">
        <w:rPr>
          <w:sz w:val="16"/>
          <w:szCs w:val="16"/>
        </w:rPr>
        <w:t xml:space="preserve">*De drankbijdrage houdt in dat u kind tijdens activiteiten de mogelijkheid heeft frisdrank te drinken tijdens de pauzes. </w:t>
      </w:r>
    </w:p>
    <w:p w14:paraId="092C7414" w14:textId="77777777" w:rsidR="0025432B" w:rsidRPr="00602AD5" w:rsidRDefault="00000000">
      <w:pPr>
        <w:spacing w:before="40"/>
        <w:ind w:left="1985" w:hanging="1985"/>
        <w:rPr>
          <w:sz w:val="16"/>
          <w:szCs w:val="16"/>
        </w:rPr>
      </w:pPr>
      <w:r w:rsidRPr="00602AD5">
        <w:rPr>
          <w:sz w:val="16"/>
          <w:szCs w:val="16"/>
        </w:rPr>
        <w:t xml:space="preserve">KLJ </w:t>
      </w:r>
      <w:proofErr w:type="spellStart"/>
      <w:r w:rsidRPr="00602AD5">
        <w:rPr>
          <w:sz w:val="16"/>
          <w:szCs w:val="16"/>
        </w:rPr>
        <w:t>Oostham</w:t>
      </w:r>
      <w:proofErr w:type="spellEnd"/>
      <w:r w:rsidRPr="00602AD5">
        <w:rPr>
          <w:sz w:val="16"/>
          <w:szCs w:val="16"/>
        </w:rPr>
        <w:t xml:space="preserve"> voorziet </w:t>
      </w:r>
      <w:r w:rsidRPr="00602AD5">
        <w:rPr>
          <w:sz w:val="16"/>
          <w:szCs w:val="16"/>
          <w:u w:val="single"/>
        </w:rPr>
        <w:t>altijd</w:t>
      </w:r>
      <w:r w:rsidRPr="00602AD5">
        <w:rPr>
          <w:sz w:val="16"/>
          <w:szCs w:val="16"/>
        </w:rPr>
        <w:t xml:space="preserve"> kosteloos water indien deze bijdrage niet betaald wenst te worden.</w:t>
      </w:r>
    </w:p>
    <w:p w14:paraId="096DD638" w14:textId="77777777" w:rsidR="0025432B" w:rsidRPr="00602AD5" w:rsidRDefault="00000000">
      <w:pPr>
        <w:pBdr>
          <w:bottom w:val="dashed" w:sz="4" w:space="1" w:color="000000"/>
        </w:pBdr>
      </w:pPr>
      <w:r w:rsidRPr="00602AD5">
        <w:rPr>
          <w:noProof/>
        </w:rPr>
        <w:drawing>
          <wp:inline distT="0" distB="0" distL="0" distR="0" wp14:anchorId="455891E8" wp14:editId="71E23FE1">
            <wp:extent cx="180975" cy="180975"/>
            <wp:effectExtent l="0" t="0" r="0" b="0"/>
            <wp:docPr id="1840112685" name="image3.png" descr="Schaar"/>
            <wp:cNvGraphicFramePr/>
            <a:graphic xmlns:a="http://schemas.openxmlformats.org/drawingml/2006/main">
              <a:graphicData uri="http://schemas.openxmlformats.org/drawingml/2006/picture">
                <pic:pic xmlns:pic="http://schemas.openxmlformats.org/drawingml/2006/picture">
                  <pic:nvPicPr>
                    <pic:cNvPr id="0" name="image3.png" descr="Schaar"/>
                    <pic:cNvPicPr preferRelativeResize="0"/>
                  </pic:nvPicPr>
                  <pic:blipFill>
                    <a:blip r:embed="rId8"/>
                    <a:srcRect/>
                    <a:stretch>
                      <a:fillRect/>
                    </a:stretch>
                  </pic:blipFill>
                  <pic:spPr>
                    <a:xfrm>
                      <a:off x="0" y="0"/>
                      <a:ext cx="180975" cy="180975"/>
                    </a:xfrm>
                    <a:prstGeom prst="rect">
                      <a:avLst/>
                    </a:prstGeom>
                    <a:ln/>
                  </pic:spPr>
                </pic:pic>
              </a:graphicData>
            </a:graphic>
          </wp:inline>
        </w:drawing>
      </w:r>
    </w:p>
    <w:p w14:paraId="55BFE999" w14:textId="77777777" w:rsidR="0025432B" w:rsidRPr="00602AD5" w:rsidRDefault="0025432B"/>
    <w:p w14:paraId="3E7188D2" w14:textId="77777777" w:rsidR="0025432B" w:rsidRPr="00602AD5" w:rsidRDefault="0025432B"/>
    <w:p w14:paraId="249AABE5" w14:textId="77777777" w:rsidR="0025432B" w:rsidRPr="00602AD5" w:rsidRDefault="00000000">
      <w:pPr>
        <w:spacing w:after="240"/>
        <w:jc w:val="right"/>
        <w:rPr>
          <w:sz w:val="18"/>
          <w:szCs w:val="18"/>
        </w:rPr>
      </w:pPr>
      <w:r w:rsidRPr="00602AD5">
        <w:rPr>
          <w:sz w:val="18"/>
          <w:szCs w:val="18"/>
        </w:rPr>
        <w:t>Door je kind in te schrijven als KLJ-lid ga je akkoord met de privacyverklaring van KLJ &amp; Groene Kring vzw</w:t>
      </w:r>
    </w:p>
    <w:p w14:paraId="5CC12E3B" w14:textId="77777777" w:rsidR="0025432B" w:rsidRPr="00602AD5" w:rsidRDefault="00000000">
      <w:pPr>
        <w:jc w:val="right"/>
        <w:rPr>
          <w:b/>
          <w:i/>
        </w:rPr>
      </w:pPr>
      <w:r w:rsidRPr="00602AD5">
        <w:rPr>
          <w:b/>
          <w:i/>
        </w:rPr>
        <w:t xml:space="preserve">Na te lezen op </w:t>
      </w:r>
      <w:hyperlink r:id="rId9">
        <w:r w:rsidRPr="00602AD5">
          <w:rPr>
            <w:b/>
            <w:i/>
          </w:rPr>
          <w:t>www.klj.be/privacy</w:t>
        </w:r>
      </w:hyperlink>
      <w:r w:rsidRPr="00602AD5">
        <w:rPr>
          <w:b/>
          <w:i/>
        </w:rPr>
        <w:t xml:space="preserve"> </w:t>
      </w:r>
    </w:p>
    <w:p w14:paraId="7A17768E" w14:textId="77777777" w:rsidR="0025432B" w:rsidRPr="00602AD5" w:rsidRDefault="0025432B">
      <w:pPr>
        <w:spacing w:line="240" w:lineRule="auto"/>
        <w:rPr>
          <w:rFonts w:eastAsia="DINOT"/>
        </w:rPr>
      </w:pPr>
    </w:p>
    <w:p w14:paraId="712C1FB7" w14:textId="77777777" w:rsidR="0025432B" w:rsidRPr="00602AD5" w:rsidRDefault="00000000">
      <w:pPr>
        <w:keepNext/>
        <w:pBdr>
          <w:top w:val="nil"/>
          <w:left w:val="nil"/>
          <w:bottom w:val="nil"/>
          <w:right w:val="nil"/>
          <w:between w:val="nil"/>
        </w:pBdr>
        <w:spacing w:before="360" w:after="120"/>
        <w:ind w:left="708" w:hanging="708"/>
        <w:rPr>
          <w:b/>
          <w:smallCaps/>
          <w:color w:val="00ADEE"/>
          <w:sz w:val="24"/>
          <w:szCs w:val="24"/>
        </w:rPr>
      </w:pPr>
      <w:r w:rsidRPr="00602AD5">
        <w:rPr>
          <w:b/>
          <w:smallCaps/>
          <w:color w:val="00ADEE"/>
          <w:sz w:val="24"/>
          <w:szCs w:val="24"/>
        </w:rPr>
        <w:lastRenderedPageBreak/>
        <w:t>Medische Gegevens</w:t>
      </w:r>
    </w:p>
    <w:p w14:paraId="44C9B2AE" w14:textId="77777777" w:rsidR="0025432B" w:rsidRPr="00602AD5" w:rsidRDefault="00000000">
      <w:pPr>
        <w:tabs>
          <w:tab w:val="left" w:pos="10348"/>
        </w:tabs>
        <w:spacing w:before="120" w:line="276" w:lineRule="auto"/>
      </w:pPr>
      <w:r w:rsidRPr="00602AD5">
        <w:t>Naam huisarts:      ..................................................................................................................</w:t>
      </w:r>
    </w:p>
    <w:p w14:paraId="08D89927" w14:textId="77777777" w:rsidR="0025432B" w:rsidRPr="00602AD5" w:rsidRDefault="00000000">
      <w:pPr>
        <w:tabs>
          <w:tab w:val="left" w:pos="1560"/>
          <w:tab w:val="left" w:pos="10348"/>
        </w:tabs>
        <w:spacing w:before="120" w:line="276" w:lineRule="auto"/>
      </w:pPr>
      <w:r w:rsidRPr="00602AD5">
        <w:t>Telefoon huisarts:      ..............................................................................................................</w:t>
      </w:r>
    </w:p>
    <w:p w14:paraId="78781BC5" w14:textId="77777777" w:rsidR="0025432B" w:rsidRPr="00602AD5" w:rsidRDefault="00000000">
      <w:pPr>
        <w:tabs>
          <w:tab w:val="left" w:pos="10348"/>
        </w:tabs>
        <w:spacing w:before="120" w:line="276" w:lineRule="auto"/>
      </w:pPr>
      <w:r w:rsidRPr="00602AD5">
        <w:t>Bloedgroep:      .......................................................................................................................</w:t>
      </w:r>
    </w:p>
    <w:p w14:paraId="32CE5405" w14:textId="77777777" w:rsidR="0025432B" w:rsidRPr="00602AD5" w:rsidRDefault="00000000">
      <w:pPr>
        <w:tabs>
          <w:tab w:val="left" w:pos="10348"/>
        </w:tabs>
        <w:spacing w:before="120" w:line="276" w:lineRule="auto"/>
      </w:pPr>
      <w:r w:rsidRPr="00602AD5">
        <w:t>Allergieën/ specifiek dieet:      ................................................................................................</w:t>
      </w:r>
    </w:p>
    <w:p w14:paraId="307A1C9C" w14:textId="77777777" w:rsidR="0025432B" w:rsidRPr="00602AD5" w:rsidRDefault="00000000">
      <w:pPr>
        <w:tabs>
          <w:tab w:val="left" w:pos="0"/>
          <w:tab w:val="left" w:pos="9072"/>
        </w:tabs>
        <w:spacing w:before="120" w:line="276" w:lineRule="auto"/>
      </w:pPr>
      <w:r w:rsidRPr="00602AD5">
        <w:t xml:space="preserve">Mag de begeleiding in geval van problemen de huisarts raadplegen?   </w:t>
      </w:r>
      <w:r w:rsidRPr="00602AD5">
        <w:rPr>
          <w:rFonts w:ascii="Segoe UI Symbol" w:hAnsi="Segoe UI Symbol" w:cs="Segoe UI Symbol"/>
        </w:rPr>
        <w:t>☐</w:t>
      </w:r>
      <w:r w:rsidRPr="00602AD5">
        <w:t xml:space="preserve"> Ja          </w:t>
      </w:r>
      <w:r w:rsidRPr="00602AD5">
        <w:rPr>
          <w:rFonts w:ascii="Segoe UI Symbol" w:hAnsi="Segoe UI Symbol" w:cs="Segoe UI Symbol"/>
        </w:rPr>
        <w:t>☐</w:t>
      </w:r>
      <w:r w:rsidRPr="00602AD5">
        <w:t xml:space="preserve"> Nee</w:t>
      </w:r>
    </w:p>
    <w:p w14:paraId="57A84983" w14:textId="77777777" w:rsidR="0025432B" w:rsidRPr="00602AD5" w:rsidRDefault="00000000">
      <w:pPr>
        <w:tabs>
          <w:tab w:val="left" w:pos="0"/>
          <w:tab w:val="left" w:pos="9072"/>
        </w:tabs>
        <w:spacing w:before="120" w:line="276" w:lineRule="auto"/>
      </w:pPr>
      <w:r w:rsidRPr="00602AD5">
        <w:t xml:space="preserve">Kan uw kind zwemmen?  </w:t>
      </w:r>
      <w:r w:rsidRPr="00602AD5">
        <w:rPr>
          <w:rFonts w:ascii="Segoe UI Symbol" w:hAnsi="Segoe UI Symbol" w:cs="Segoe UI Symbol"/>
        </w:rPr>
        <w:t>☐</w:t>
      </w:r>
      <w:r w:rsidRPr="00602AD5">
        <w:t xml:space="preserve"> Ja          </w:t>
      </w:r>
      <w:r w:rsidRPr="00602AD5">
        <w:rPr>
          <w:rFonts w:ascii="Segoe UI Symbol" w:hAnsi="Segoe UI Symbol" w:cs="Segoe UI Symbol"/>
        </w:rPr>
        <w:t>☐</w:t>
      </w:r>
      <w:r w:rsidRPr="00602AD5">
        <w:t xml:space="preserve"> Nee</w:t>
      </w:r>
    </w:p>
    <w:p w14:paraId="6E19134F" w14:textId="77777777" w:rsidR="0025432B" w:rsidRPr="00602AD5" w:rsidRDefault="00000000">
      <w:pPr>
        <w:tabs>
          <w:tab w:val="left" w:pos="0"/>
          <w:tab w:val="left" w:pos="9072"/>
        </w:tabs>
        <w:spacing w:before="120" w:line="276" w:lineRule="auto"/>
      </w:pPr>
      <w:r w:rsidRPr="00602AD5">
        <w:t xml:space="preserve">Werd uw kind gevaccineerd tegen tetanus? </w:t>
      </w:r>
      <w:r w:rsidRPr="00602AD5">
        <w:rPr>
          <w:rFonts w:ascii="Segoe UI Symbol" w:hAnsi="Segoe UI Symbol" w:cs="Segoe UI Symbol"/>
        </w:rPr>
        <w:t>☐</w:t>
      </w:r>
      <w:r w:rsidRPr="00602AD5">
        <w:t xml:space="preserve"> Ja, in het jaar</w:t>
      </w:r>
      <w:bookmarkStart w:id="15" w:name="bookmark=id.1ksv4uv" w:colFirst="0" w:colLast="0"/>
      <w:bookmarkEnd w:id="15"/>
      <w:r w:rsidRPr="00602AD5">
        <w:t xml:space="preserve">     ……     </w:t>
      </w:r>
      <w:r w:rsidRPr="00602AD5">
        <w:rPr>
          <w:rFonts w:ascii="Segoe UI Symbol" w:hAnsi="Segoe UI Symbol" w:cs="Segoe UI Symbol"/>
        </w:rPr>
        <w:t>☐</w:t>
      </w:r>
      <w:r w:rsidRPr="00602AD5">
        <w:t xml:space="preserve"> Nee</w:t>
      </w:r>
    </w:p>
    <w:p w14:paraId="5306AD0B" w14:textId="77777777" w:rsidR="0025432B" w:rsidRPr="00602AD5" w:rsidRDefault="00000000">
      <w:pPr>
        <w:tabs>
          <w:tab w:val="left" w:pos="0"/>
          <w:tab w:val="left" w:pos="9072"/>
        </w:tabs>
        <w:spacing w:before="120" w:line="276" w:lineRule="auto"/>
      </w:pPr>
      <w:r w:rsidRPr="00602AD5">
        <w:t>Medicatie in te nemen tijdens activiteiten/weekend/kamp</w:t>
      </w:r>
      <w:r w:rsidRPr="00602AD5">
        <w:rPr>
          <w:i/>
        </w:rPr>
        <w:t>(naam medicatie, tijdstip en hoeveelheid vermelden)</w:t>
      </w:r>
      <w:r w:rsidRPr="00602AD5">
        <w:t>:      .......................................................................................................................</w:t>
      </w:r>
    </w:p>
    <w:p w14:paraId="422955D7" w14:textId="77777777" w:rsidR="0025432B" w:rsidRPr="00602AD5" w:rsidRDefault="00000000">
      <w:pPr>
        <w:keepNext/>
        <w:pBdr>
          <w:top w:val="nil"/>
          <w:left w:val="nil"/>
          <w:bottom w:val="nil"/>
          <w:right w:val="nil"/>
          <w:between w:val="nil"/>
        </w:pBdr>
        <w:tabs>
          <w:tab w:val="left" w:pos="6762"/>
        </w:tabs>
        <w:spacing w:before="360" w:after="120"/>
        <w:ind w:left="708" w:hanging="708"/>
        <w:rPr>
          <w:b/>
          <w:smallCaps/>
          <w:color w:val="00ADEE"/>
          <w:sz w:val="24"/>
          <w:szCs w:val="24"/>
        </w:rPr>
      </w:pPr>
      <w:r w:rsidRPr="00602AD5">
        <w:rPr>
          <w:b/>
          <w:smallCaps/>
          <w:color w:val="00ADEE"/>
          <w:sz w:val="24"/>
          <w:szCs w:val="24"/>
        </w:rPr>
        <w:t>Het gebruik van foto’s</w:t>
      </w:r>
      <w:r w:rsidRPr="00602AD5">
        <w:rPr>
          <w:b/>
          <w:smallCaps/>
          <w:color w:val="00ADEE"/>
          <w:sz w:val="24"/>
          <w:szCs w:val="24"/>
        </w:rPr>
        <w:tab/>
      </w:r>
    </w:p>
    <w:p w14:paraId="46CEE096" w14:textId="77777777" w:rsidR="0025432B" w:rsidRPr="00602AD5" w:rsidRDefault="00000000">
      <w:r w:rsidRPr="00602AD5">
        <w:t xml:space="preserve">Het lid verleent hierbij aan </w:t>
      </w:r>
      <w:r w:rsidRPr="00602AD5">
        <w:rPr>
          <w:b/>
        </w:rPr>
        <w:t>de lokale KLJ-afdeling</w:t>
      </w:r>
      <w:r w:rsidRPr="00602AD5">
        <w:t xml:space="preserve"> het recht om foto’s, die gemaakt worden door of in opdracht van de afdeling tijdens een activiteit van die afdeling, te publiceren in alle publicaties van de lokale afdeling. Die publicaties kunnen zowel op papier als elektronisch zijn, ongeacht de vorm van de drager m.i.v. de websites. Reproductie is onbeperkt toegelaten binnen deze publicaties.</w:t>
      </w:r>
    </w:p>
    <w:p w14:paraId="098ABF46" w14:textId="77777777" w:rsidR="0025432B" w:rsidRPr="00602AD5" w:rsidRDefault="0025432B"/>
    <w:p w14:paraId="2AD89FAC" w14:textId="77777777" w:rsidR="0025432B" w:rsidRPr="00602AD5" w:rsidRDefault="00000000">
      <w:pPr>
        <w:ind w:left="2268" w:hanging="1701"/>
      </w:pPr>
      <w:bookmarkStart w:id="16" w:name="bookmark=id.44sinio" w:colFirst="0" w:colLast="0"/>
      <w:bookmarkEnd w:id="16"/>
      <w:r w:rsidRPr="00602AD5">
        <w:rPr>
          <w:rFonts w:ascii="Segoe UI Symbol" w:hAnsi="Segoe UI Symbol" w:cs="Segoe UI Symbol"/>
        </w:rPr>
        <w:t>☐</w:t>
      </w:r>
      <w:r w:rsidRPr="00602AD5">
        <w:t>Ja</w:t>
      </w:r>
      <w:r w:rsidRPr="00602AD5">
        <w:tab/>
      </w:r>
      <w:bookmarkStart w:id="17" w:name="bookmark=id.2jxsxqh" w:colFirst="0" w:colLast="0"/>
      <w:bookmarkEnd w:id="17"/>
      <w:r w:rsidRPr="00602AD5">
        <w:rPr>
          <w:rFonts w:ascii="Segoe UI Symbol" w:eastAsia="MS Gothic" w:hAnsi="Segoe UI Symbol" w:cs="Segoe UI Symbol"/>
        </w:rPr>
        <w:t>☐</w:t>
      </w:r>
      <w:r w:rsidRPr="00602AD5">
        <w:t xml:space="preserve">  Nee</w:t>
      </w:r>
    </w:p>
    <w:p w14:paraId="537248A6" w14:textId="77777777" w:rsidR="0025432B" w:rsidRPr="00602AD5" w:rsidRDefault="00000000">
      <w:pPr>
        <w:spacing w:before="240"/>
      </w:pPr>
      <w:r w:rsidRPr="00602AD5">
        <w:t xml:space="preserve">Het lid verleent hierbij aan </w:t>
      </w:r>
      <w:r w:rsidRPr="00602AD5">
        <w:rPr>
          <w:b/>
        </w:rPr>
        <w:t xml:space="preserve">KLJ &amp; Groene Kring vzw </w:t>
      </w:r>
      <w:r w:rsidRPr="00602AD5">
        <w:t>het recht om de foto’s, die gemaakt worden door of in opdracht van de lokale afdeling of KLJ &amp; Groene Kring vzw tijdens activiteiten georganiseerd door KLJ, te publiceren op volgende wijze: algemeen gebruik in het kader van alle publicaties van KLJ en Groene Kring vzw, zowel op papier als elektronisch, ongeacht de vorm van de drager m.i.v. de websites. Reproductie is onbeperkt toegelaten binnen deze publicaties.</w:t>
      </w:r>
    </w:p>
    <w:p w14:paraId="6259E6DD" w14:textId="77777777" w:rsidR="0025432B" w:rsidRPr="00602AD5" w:rsidRDefault="0025432B"/>
    <w:p w14:paraId="2DFA8EF8" w14:textId="77777777" w:rsidR="0025432B" w:rsidRPr="00602AD5" w:rsidRDefault="00000000">
      <w:pPr>
        <w:ind w:left="2268" w:hanging="1701"/>
      </w:pPr>
      <w:bookmarkStart w:id="18" w:name="bookmark=id.z337ya" w:colFirst="0" w:colLast="0"/>
      <w:bookmarkEnd w:id="18"/>
      <w:r w:rsidRPr="00602AD5">
        <w:rPr>
          <w:rFonts w:ascii="Segoe UI Symbol" w:eastAsia="MS Gothic" w:hAnsi="Segoe UI Symbol" w:cs="Segoe UI Symbol"/>
        </w:rPr>
        <w:t>☐</w:t>
      </w:r>
      <w:r w:rsidRPr="00602AD5">
        <w:t xml:space="preserve">  Ja</w:t>
      </w:r>
      <w:r w:rsidRPr="00602AD5">
        <w:tab/>
      </w:r>
      <w:bookmarkStart w:id="19" w:name="bookmark=id.3j2qqm3" w:colFirst="0" w:colLast="0"/>
      <w:bookmarkEnd w:id="19"/>
      <w:r w:rsidRPr="00602AD5">
        <w:rPr>
          <w:rFonts w:ascii="Segoe UI Symbol" w:eastAsia="MS Gothic" w:hAnsi="Segoe UI Symbol" w:cs="Segoe UI Symbol"/>
        </w:rPr>
        <w:t>☐</w:t>
      </w:r>
      <w:r w:rsidRPr="00602AD5">
        <w:t xml:space="preserve">  Nee</w:t>
      </w:r>
    </w:p>
    <w:p w14:paraId="004B7C0A" w14:textId="77777777" w:rsidR="0025432B" w:rsidRPr="00602AD5" w:rsidRDefault="00000000">
      <w:pPr>
        <w:spacing w:before="240"/>
      </w:pPr>
      <w:r w:rsidRPr="00602AD5">
        <w:t>Voor het gebruik van groepsfoto’s, genomen tijdens KLJ-activiteiten, hebben we in principe geen  toestemming nodig. Wil je dit toch niet? Laat het ons weten.</w:t>
      </w:r>
    </w:p>
    <w:p w14:paraId="6AE24B18" w14:textId="77777777" w:rsidR="0025432B" w:rsidRPr="00602AD5" w:rsidRDefault="0025432B"/>
    <w:p w14:paraId="0667D228" w14:textId="77777777" w:rsidR="0025432B" w:rsidRPr="00602AD5" w:rsidRDefault="00000000">
      <w:pPr>
        <w:ind w:left="567"/>
      </w:pPr>
      <w:bookmarkStart w:id="20" w:name="bookmark=id.1y810tw" w:colFirst="0" w:colLast="0"/>
      <w:bookmarkEnd w:id="20"/>
      <w:r w:rsidRPr="00602AD5">
        <w:rPr>
          <w:rFonts w:ascii="Segoe UI Symbol" w:eastAsia="MS Gothic" w:hAnsi="Segoe UI Symbol" w:cs="Segoe UI Symbol"/>
        </w:rPr>
        <w:t>☐</w:t>
      </w:r>
      <w:r w:rsidRPr="00602AD5">
        <w:t xml:space="preserve">  Mijn kind mag niet op groepsfoto’s staan.</w:t>
      </w:r>
    </w:p>
    <w:p w14:paraId="57F602C0" w14:textId="77777777" w:rsidR="0025432B" w:rsidRPr="00602AD5" w:rsidRDefault="0025432B">
      <w:pPr>
        <w:tabs>
          <w:tab w:val="left" w:pos="2268"/>
          <w:tab w:val="left" w:pos="2835"/>
        </w:tabs>
        <w:spacing w:after="480"/>
      </w:pPr>
    </w:p>
    <w:p w14:paraId="13D45EC3" w14:textId="77777777" w:rsidR="0025432B" w:rsidRPr="00602AD5" w:rsidRDefault="00000000">
      <w:pPr>
        <w:tabs>
          <w:tab w:val="left" w:pos="2268"/>
          <w:tab w:val="left" w:pos="2835"/>
        </w:tabs>
        <w:spacing w:after="480"/>
        <w:ind w:left="2268" w:hanging="2268"/>
      </w:pPr>
      <w:r w:rsidRPr="00602AD5">
        <w:t>Datum</w:t>
      </w:r>
      <w:bookmarkStart w:id="21" w:name="bookmark=id.4i7ojhp" w:colFirst="0" w:colLast="0"/>
      <w:bookmarkEnd w:id="21"/>
      <w:r w:rsidRPr="00602AD5">
        <w:t>     </w:t>
      </w:r>
      <w:r w:rsidRPr="00602AD5">
        <w:tab/>
      </w:r>
    </w:p>
    <w:p w14:paraId="55441E9A" w14:textId="77777777" w:rsidR="0025432B" w:rsidRPr="00602AD5" w:rsidRDefault="00000000">
      <w:r w:rsidRPr="00602AD5">
        <w:t>Handtekening lid/ouder/voogd</w:t>
      </w:r>
    </w:p>
    <w:p w14:paraId="3156E9E4" w14:textId="77777777" w:rsidR="0025432B" w:rsidRPr="00602AD5" w:rsidRDefault="0025432B"/>
    <w:p w14:paraId="6E57918A" w14:textId="77777777" w:rsidR="0025432B" w:rsidRPr="00602AD5" w:rsidRDefault="0025432B"/>
    <w:p w14:paraId="30774070" w14:textId="77777777" w:rsidR="0025432B" w:rsidRPr="00602AD5" w:rsidRDefault="00000000">
      <w:r w:rsidRPr="00602AD5">
        <w:t>……………………………..</w:t>
      </w:r>
    </w:p>
    <w:p w14:paraId="69EFD257" w14:textId="77777777" w:rsidR="0025432B" w:rsidRPr="00602AD5" w:rsidRDefault="0025432B">
      <w:pPr>
        <w:spacing w:after="240"/>
      </w:pPr>
    </w:p>
    <w:p w14:paraId="306542A7" w14:textId="77777777" w:rsidR="0025432B" w:rsidRPr="00602AD5" w:rsidRDefault="00000000">
      <w:pPr>
        <w:spacing w:after="240"/>
        <w:jc w:val="right"/>
        <w:rPr>
          <w:sz w:val="18"/>
          <w:szCs w:val="18"/>
        </w:rPr>
      </w:pPr>
      <w:r w:rsidRPr="00602AD5">
        <w:rPr>
          <w:sz w:val="18"/>
          <w:szCs w:val="18"/>
        </w:rPr>
        <w:t>Door je kind in te schrijven als KLJ-lid ga je akkoord met de privacyverklaring van KLJ &amp; Groene Kring vzw</w:t>
      </w:r>
    </w:p>
    <w:p w14:paraId="37BABB7D" w14:textId="77777777" w:rsidR="0025432B" w:rsidRPr="00602AD5" w:rsidRDefault="00000000">
      <w:pPr>
        <w:jc w:val="right"/>
        <w:rPr>
          <w:b/>
          <w:i/>
        </w:rPr>
      </w:pPr>
      <w:r w:rsidRPr="00602AD5">
        <w:rPr>
          <w:b/>
          <w:i/>
        </w:rPr>
        <w:t xml:space="preserve">Na te lezen op </w:t>
      </w:r>
      <w:hyperlink r:id="rId10">
        <w:r w:rsidRPr="00602AD5">
          <w:rPr>
            <w:b/>
            <w:i/>
          </w:rPr>
          <w:t>www.klj.be/privacy</w:t>
        </w:r>
      </w:hyperlink>
      <w:r w:rsidRPr="00602AD5">
        <w:rPr>
          <w:b/>
          <w:i/>
        </w:rPr>
        <w:t xml:space="preserve"> </w:t>
      </w:r>
    </w:p>
    <w:p w14:paraId="11B77471" w14:textId="77777777" w:rsidR="0025432B" w:rsidRPr="00602AD5" w:rsidRDefault="0025432B">
      <w:pPr>
        <w:jc w:val="right"/>
        <w:rPr>
          <w:b/>
          <w:i/>
        </w:rPr>
      </w:pPr>
    </w:p>
    <w:p w14:paraId="45FAD836" w14:textId="77777777" w:rsidR="0025432B" w:rsidRPr="00602AD5" w:rsidRDefault="0025432B">
      <w:pPr>
        <w:jc w:val="right"/>
        <w:rPr>
          <w:b/>
          <w:i/>
        </w:rPr>
      </w:pPr>
    </w:p>
    <w:p w14:paraId="43455C32" w14:textId="77777777" w:rsidR="0025432B" w:rsidRPr="00602AD5" w:rsidRDefault="00000000">
      <w:r w:rsidRPr="00602AD5">
        <w:rPr>
          <w:noProof/>
        </w:rPr>
        <w:drawing>
          <wp:inline distT="0" distB="0" distL="0" distR="0" wp14:anchorId="0FB994CD" wp14:editId="5D8E2BE7">
            <wp:extent cx="242086" cy="242086"/>
            <wp:effectExtent l="0" t="0" r="0" b="0"/>
            <wp:docPr id="1840112687" name="image1.png" descr="Schaar"/>
            <wp:cNvGraphicFramePr/>
            <a:graphic xmlns:a="http://schemas.openxmlformats.org/drawingml/2006/main">
              <a:graphicData uri="http://schemas.openxmlformats.org/drawingml/2006/picture">
                <pic:pic xmlns:pic="http://schemas.openxmlformats.org/drawingml/2006/picture">
                  <pic:nvPicPr>
                    <pic:cNvPr id="0" name="image1.png" descr="Schaar"/>
                    <pic:cNvPicPr preferRelativeResize="0"/>
                  </pic:nvPicPr>
                  <pic:blipFill>
                    <a:blip r:embed="rId11"/>
                    <a:srcRect/>
                    <a:stretch>
                      <a:fillRect/>
                    </a:stretch>
                  </pic:blipFill>
                  <pic:spPr>
                    <a:xfrm>
                      <a:off x="0" y="0"/>
                      <a:ext cx="242086" cy="242086"/>
                    </a:xfrm>
                    <a:prstGeom prst="rect">
                      <a:avLst/>
                    </a:prstGeom>
                    <a:ln/>
                  </pic:spPr>
                </pic:pic>
              </a:graphicData>
            </a:graphic>
          </wp:inline>
        </w:drawing>
      </w:r>
    </w:p>
    <w:p w14:paraId="56EEB611" w14:textId="77777777" w:rsidR="0025432B" w:rsidRPr="00602AD5" w:rsidRDefault="0025432B">
      <w:pPr>
        <w:pBdr>
          <w:top w:val="dashed" w:sz="4" w:space="1" w:color="000000"/>
        </w:pBdr>
      </w:pPr>
    </w:p>
    <w:p w14:paraId="1ECB8418" w14:textId="77777777" w:rsidR="0025432B" w:rsidRPr="00602AD5" w:rsidRDefault="00000000">
      <w:pPr>
        <w:pStyle w:val="Titel"/>
        <w:spacing w:before="120" w:after="120"/>
        <w:jc w:val="left"/>
      </w:pPr>
      <w:r w:rsidRPr="00602AD5">
        <w:t>Inschrijving</w:t>
      </w:r>
    </w:p>
    <w:p w14:paraId="00973F00" w14:textId="27A7E69E" w:rsidR="0025432B" w:rsidRPr="00602AD5" w:rsidRDefault="00000000">
      <w:pPr>
        <w:pBdr>
          <w:top w:val="single" w:sz="4" w:space="1" w:color="000000"/>
          <w:left w:val="single" w:sz="4" w:space="4" w:color="000000"/>
          <w:bottom w:val="single" w:sz="4" w:space="0" w:color="000000"/>
          <w:right w:val="single" w:sz="4" w:space="4" w:color="000000"/>
        </w:pBdr>
        <w:spacing w:line="480" w:lineRule="auto"/>
        <w:jc w:val="center"/>
      </w:pPr>
      <w:r w:rsidRPr="00602AD5">
        <w:rPr>
          <w:sz w:val="8"/>
          <w:szCs w:val="8"/>
        </w:rPr>
        <w:br/>
      </w:r>
      <w:r w:rsidRPr="00602AD5">
        <w:t xml:space="preserve">Gelieve vóór </w:t>
      </w:r>
      <w:r w:rsidRPr="00602AD5">
        <w:rPr>
          <w:b/>
        </w:rPr>
        <w:t>1</w:t>
      </w:r>
      <w:r w:rsidR="00007767" w:rsidRPr="00602AD5">
        <w:rPr>
          <w:b/>
        </w:rPr>
        <w:t>5</w:t>
      </w:r>
      <w:r w:rsidRPr="00602AD5">
        <w:rPr>
          <w:b/>
        </w:rPr>
        <w:t xml:space="preserve"> oktober 202</w:t>
      </w:r>
      <w:r w:rsidR="00007767" w:rsidRPr="00602AD5">
        <w:rPr>
          <w:b/>
        </w:rPr>
        <w:t>3</w:t>
      </w:r>
      <w:r w:rsidRPr="00602AD5">
        <w:t xml:space="preserve"> het bedrag van  …. euro lidgeld te storten op </w:t>
      </w:r>
      <w:r w:rsidRPr="00602AD5">
        <w:rPr>
          <w:b/>
        </w:rPr>
        <w:t>BE30 7351 3226 1811</w:t>
      </w:r>
      <w:r w:rsidRPr="00602AD5">
        <w:t xml:space="preserve"> met de mededeling “</w:t>
      </w:r>
      <w:r w:rsidRPr="00602AD5">
        <w:rPr>
          <w:b/>
        </w:rPr>
        <w:t>INSCHRIJVING WERKJAAR 202</w:t>
      </w:r>
      <w:r w:rsidR="00007767" w:rsidRPr="00602AD5">
        <w:rPr>
          <w:b/>
        </w:rPr>
        <w:t>3</w:t>
      </w:r>
      <w:r w:rsidRPr="00602AD5">
        <w:rPr>
          <w:b/>
        </w:rPr>
        <w:t>/202</w:t>
      </w:r>
      <w:r w:rsidR="00007767" w:rsidRPr="00602AD5">
        <w:rPr>
          <w:b/>
        </w:rPr>
        <w:t>4</w:t>
      </w:r>
      <w:r w:rsidRPr="00602AD5">
        <w:rPr>
          <w:b/>
        </w:rPr>
        <w:t xml:space="preserve"> + NAAM KIND</w:t>
      </w:r>
      <w:r w:rsidRPr="00602AD5">
        <w:t>”</w:t>
      </w:r>
    </w:p>
    <w:sectPr w:rsidR="0025432B" w:rsidRPr="00602AD5">
      <w:headerReference w:type="first" r:id="rId12"/>
      <w:pgSz w:w="11907" w:h="16840"/>
      <w:pgMar w:top="454" w:right="1418" w:bottom="454" w:left="1418" w:header="567" w:footer="73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869B" w14:textId="77777777" w:rsidR="00C70A06" w:rsidRDefault="00C70A06">
      <w:pPr>
        <w:spacing w:line="240" w:lineRule="auto"/>
      </w:pPr>
      <w:r>
        <w:separator/>
      </w:r>
    </w:p>
  </w:endnote>
  <w:endnote w:type="continuationSeparator" w:id="0">
    <w:p w14:paraId="6F3F9E02" w14:textId="77777777" w:rsidR="00C70A06" w:rsidRDefault="00C70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O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6445" w14:textId="77777777" w:rsidR="00C70A06" w:rsidRDefault="00C70A06">
      <w:pPr>
        <w:spacing w:line="240" w:lineRule="auto"/>
      </w:pPr>
      <w:r>
        <w:separator/>
      </w:r>
    </w:p>
  </w:footnote>
  <w:footnote w:type="continuationSeparator" w:id="0">
    <w:p w14:paraId="7DDC6592" w14:textId="77777777" w:rsidR="00C70A06" w:rsidRDefault="00C70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9BE5" w14:textId="77777777" w:rsidR="0025432B" w:rsidRDefault="00000000">
    <w:pPr>
      <w:pBdr>
        <w:top w:val="nil"/>
        <w:left w:val="nil"/>
        <w:bottom w:val="nil"/>
        <w:right w:val="nil"/>
        <w:between w:val="nil"/>
      </w:pBdr>
      <w:tabs>
        <w:tab w:val="center" w:pos="4536"/>
        <w:tab w:val="right" w:pos="9072"/>
      </w:tabs>
      <w:ind w:left="-142"/>
      <w:rPr>
        <w:color w:val="000000"/>
      </w:rPr>
    </w:pPr>
    <w:r>
      <w:rPr>
        <w:noProof/>
        <w:color w:val="000000"/>
      </w:rPr>
      <w:drawing>
        <wp:inline distT="0" distB="0" distL="0" distR="0" wp14:anchorId="34A3FB1A" wp14:editId="11E4F6C1">
          <wp:extent cx="968412" cy="968412"/>
          <wp:effectExtent l="0" t="0" r="0" b="0"/>
          <wp:docPr id="184011268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68412" cy="968412"/>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7DB0995" wp14:editId="490B46D6">
              <wp:simplePos x="0" y="0"/>
              <wp:positionH relativeFrom="column">
                <wp:posOffset>1257300</wp:posOffset>
              </wp:positionH>
              <wp:positionV relativeFrom="paragraph">
                <wp:posOffset>279400</wp:posOffset>
              </wp:positionV>
              <wp:extent cx="5057775" cy="893682"/>
              <wp:effectExtent l="0" t="0" r="0" b="0"/>
              <wp:wrapNone/>
              <wp:docPr id="1840112684" name="Rechthoek 1840112684"/>
              <wp:cNvGraphicFramePr/>
              <a:graphic xmlns:a="http://schemas.openxmlformats.org/drawingml/2006/main">
                <a:graphicData uri="http://schemas.microsoft.com/office/word/2010/wordprocessingShape">
                  <wps:wsp>
                    <wps:cNvSpPr/>
                    <wps:spPr>
                      <a:xfrm>
                        <a:off x="2826638" y="3348200"/>
                        <a:ext cx="5038725" cy="863600"/>
                      </a:xfrm>
                      <a:prstGeom prst="rect">
                        <a:avLst/>
                      </a:prstGeom>
                      <a:solidFill>
                        <a:srgbClr val="FFFFFF"/>
                      </a:solidFill>
                      <a:ln>
                        <a:noFill/>
                      </a:ln>
                    </wps:spPr>
                    <wps:txbx>
                      <w:txbxContent>
                        <w:p w14:paraId="50A951F0" w14:textId="77777777" w:rsidR="0025432B" w:rsidRDefault="00000000">
                          <w:pPr>
                            <w:spacing w:before="120"/>
                            <w:textDirection w:val="btLr"/>
                          </w:pPr>
                          <w:r>
                            <w:rPr>
                              <w:b/>
                              <w:color w:val="ED2924"/>
                              <w:sz w:val="28"/>
                            </w:rPr>
                            <w:t xml:space="preserve">Inschrijvingsformulier KLJ </w:t>
                          </w:r>
                          <w:proofErr w:type="spellStart"/>
                          <w:r>
                            <w:rPr>
                              <w:b/>
                              <w:color w:val="ED2924"/>
                              <w:sz w:val="28"/>
                            </w:rPr>
                            <w:t>Oostham</w:t>
                          </w:r>
                          <w:proofErr w:type="spellEnd"/>
                        </w:p>
                        <w:p w14:paraId="0AB947FF" w14:textId="7B60534F" w:rsidR="0025432B" w:rsidRDefault="00000000">
                          <w:pPr>
                            <w:spacing w:before="120"/>
                            <w:textDirection w:val="btLr"/>
                          </w:pPr>
                          <w:r>
                            <w:rPr>
                              <w:color w:val="000000"/>
                              <w:sz w:val="22"/>
                            </w:rPr>
                            <w:t>WERKJAAR 202</w:t>
                          </w:r>
                          <w:r w:rsidR="00007767">
                            <w:rPr>
                              <w:color w:val="000000"/>
                              <w:sz w:val="22"/>
                            </w:rPr>
                            <w:t>3</w:t>
                          </w:r>
                          <w:r>
                            <w:rPr>
                              <w:color w:val="000000"/>
                              <w:sz w:val="22"/>
                            </w:rPr>
                            <w:t xml:space="preserve"> - 202</w:t>
                          </w:r>
                          <w:r w:rsidR="00007767">
                            <w:rPr>
                              <w:color w:val="000000"/>
                              <w:sz w:val="22"/>
                            </w:rPr>
                            <w:t>4</w:t>
                          </w:r>
                        </w:p>
                        <w:p w14:paraId="010BB305" w14:textId="77777777" w:rsidR="0025432B" w:rsidRDefault="0025432B">
                          <w:pPr>
                            <w:spacing w:before="120"/>
                            <w:textDirection w:val="btLr"/>
                          </w:pPr>
                        </w:p>
                      </w:txbxContent>
                    </wps:txbx>
                    <wps:bodyPr spcFirstLastPara="1" wrap="square" lIns="91425" tIns="45700" rIns="91425" bIns="45700" anchor="t" anchorCtr="0">
                      <a:noAutofit/>
                    </wps:bodyPr>
                  </wps:wsp>
                </a:graphicData>
              </a:graphic>
            </wp:anchor>
          </w:drawing>
        </mc:Choice>
        <mc:Fallback>
          <w:pict>
            <v:rect w14:anchorId="17DB0995" id="Rechthoek 1840112684" o:spid="_x0000_s1026" style="position:absolute;left:0;text-align:left;margin-left:99pt;margin-top:22pt;width:398.25pt;height:7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" stroked="f">
              <v:textbox inset="2.53958mm,1.2694mm,2.53958mm,1.2694mm">
                <w:txbxContent>
                  <w:p w14:paraId="50A951F0" w14:textId="77777777" w:rsidR="0025432B" w:rsidRDefault="00000000">
                    <w:pPr>
                      <w:spacing w:before="120"/>
                      <w:textDirection w:val="btLr"/>
                    </w:pPr>
                    <w:r>
                      <w:rPr>
                        <w:b/>
                        <w:color w:val="ED2924"/>
                        <w:sz w:val="28"/>
                      </w:rPr>
                      <w:t xml:space="preserve">Inschrijvingsformulier KLJ </w:t>
                    </w:r>
                    <w:proofErr w:type="spellStart"/>
                    <w:r>
                      <w:rPr>
                        <w:b/>
                        <w:color w:val="ED2924"/>
                        <w:sz w:val="28"/>
                      </w:rPr>
                      <w:t>Oostham</w:t>
                    </w:r>
                    <w:proofErr w:type="spellEnd"/>
                  </w:p>
                  <w:p w14:paraId="0AB947FF" w14:textId="7B60534F" w:rsidR="0025432B" w:rsidRDefault="00000000">
                    <w:pPr>
                      <w:spacing w:before="120"/>
                      <w:textDirection w:val="btLr"/>
                    </w:pPr>
                    <w:r>
                      <w:rPr>
                        <w:color w:val="000000"/>
                        <w:sz w:val="22"/>
                      </w:rPr>
                      <w:t>WERKJAAR 202</w:t>
                    </w:r>
                    <w:r w:rsidR="00007767">
                      <w:rPr>
                        <w:color w:val="000000"/>
                        <w:sz w:val="22"/>
                      </w:rPr>
                      <w:t>3</w:t>
                    </w:r>
                    <w:r>
                      <w:rPr>
                        <w:color w:val="000000"/>
                        <w:sz w:val="22"/>
                      </w:rPr>
                      <w:t xml:space="preserve"> - 202</w:t>
                    </w:r>
                    <w:r w:rsidR="00007767">
                      <w:rPr>
                        <w:color w:val="000000"/>
                        <w:sz w:val="22"/>
                      </w:rPr>
                      <w:t>4</w:t>
                    </w:r>
                  </w:p>
                  <w:p w14:paraId="010BB305" w14:textId="77777777" w:rsidR="0025432B" w:rsidRDefault="0025432B">
                    <w:pPr>
                      <w:spacing w:before="120"/>
                      <w:textDirection w:val="btLr"/>
                    </w:pPr>
                  </w:p>
                </w:txbxContent>
              </v:textbox>
            </v:rect>
          </w:pict>
        </mc:Fallback>
      </mc:AlternateContent>
    </w:r>
  </w:p>
  <w:p w14:paraId="529884F8" w14:textId="77777777" w:rsidR="0025432B" w:rsidRDefault="0025432B"/>
  <w:p w14:paraId="403203B2" w14:textId="77777777" w:rsidR="0025432B" w:rsidRDefault="00254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439D"/>
    <w:multiLevelType w:val="multilevel"/>
    <w:tmpl w:val="21809A9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16cid:durableId="184739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2B"/>
    <w:rsid w:val="00007767"/>
    <w:rsid w:val="0025432B"/>
    <w:rsid w:val="00602AD5"/>
    <w:rsid w:val="006F204B"/>
    <w:rsid w:val="006F4F66"/>
    <w:rsid w:val="00C70A06"/>
    <w:rsid w:val="00FE19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21454"/>
  <w15:docId w15:val="{31B97E4E-413D-4F49-81EE-01FD519F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BE" w:eastAsia="nl-BE"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4E40"/>
    <w:pPr>
      <w:overflowPunct w:val="0"/>
      <w:autoSpaceDE w:val="0"/>
      <w:autoSpaceDN w:val="0"/>
      <w:adjustRightInd w:val="0"/>
      <w:textAlignment w:val="baseline"/>
    </w:pPr>
    <w:rPr>
      <w:lang w:eastAsia="nl-NL"/>
    </w:rPr>
  </w:style>
  <w:style w:type="paragraph" w:styleId="Kop1">
    <w:name w:val="heading 1"/>
    <w:basedOn w:val="Standaard"/>
    <w:next w:val="Standaard"/>
    <w:link w:val="Kop1Char"/>
    <w:uiPriority w:val="9"/>
    <w:qFormat/>
    <w:pPr>
      <w:keepNext/>
      <w:numPr>
        <w:numId w:val="1"/>
      </w:numPr>
      <w:spacing w:before="480" w:after="60"/>
      <w:outlineLvl w:val="0"/>
    </w:pPr>
    <w:rPr>
      <w:b/>
      <w:kern w:val="28"/>
      <w:sz w:val="24"/>
    </w:rPr>
  </w:style>
  <w:style w:type="paragraph" w:styleId="Kop2">
    <w:name w:val="heading 2"/>
    <w:basedOn w:val="Standaard"/>
    <w:next w:val="Standaard"/>
    <w:uiPriority w:val="9"/>
    <w:semiHidden/>
    <w:unhideWhenUsed/>
    <w:qFormat/>
    <w:pPr>
      <w:keepNext/>
      <w:numPr>
        <w:ilvl w:val="1"/>
        <w:numId w:val="1"/>
      </w:numPr>
      <w:spacing w:before="240" w:after="60"/>
      <w:outlineLvl w:val="1"/>
    </w:pPr>
    <w:rPr>
      <w:b/>
      <w:i/>
      <w:sz w:val="22"/>
    </w:rPr>
  </w:style>
  <w:style w:type="paragraph" w:styleId="Kop3">
    <w:name w:val="heading 3"/>
    <w:basedOn w:val="Standaard"/>
    <w:next w:val="Standaard"/>
    <w:uiPriority w:val="9"/>
    <w:semiHidden/>
    <w:unhideWhenUsed/>
    <w:qFormat/>
    <w:pPr>
      <w:keepNext/>
      <w:numPr>
        <w:ilvl w:val="2"/>
        <w:numId w:val="1"/>
      </w:numPr>
      <w:spacing w:before="240" w:after="60"/>
      <w:outlineLvl w:val="2"/>
    </w:pPr>
    <w:rPr>
      <w:b/>
    </w:rPr>
  </w:style>
  <w:style w:type="paragraph" w:styleId="Kop4">
    <w:name w:val="heading 4"/>
    <w:basedOn w:val="Standaard"/>
    <w:next w:val="Standaard"/>
    <w:uiPriority w:val="9"/>
    <w:semiHidden/>
    <w:unhideWhenUsed/>
    <w:qFormat/>
    <w:pPr>
      <w:keepNext/>
      <w:numPr>
        <w:ilvl w:val="3"/>
        <w:numId w:val="1"/>
      </w:numPr>
      <w:spacing w:before="240" w:after="60"/>
      <w:ind w:hanging="853"/>
      <w:outlineLvl w:val="3"/>
    </w:pPr>
    <w:rPr>
      <w:i/>
    </w:rPr>
  </w:style>
  <w:style w:type="paragraph" w:styleId="Kop5">
    <w:name w:val="heading 5"/>
    <w:basedOn w:val="Standaard"/>
    <w:next w:val="Standaard"/>
    <w:uiPriority w:val="9"/>
    <w:semiHidden/>
    <w:unhideWhenUsed/>
    <w:qFormat/>
    <w:pPr>
      <w:numPr>
        <w:ilvl w:val="4"/>
        <w:numId w:val="1"/>
      </w:numPr>
      <w:spacing w:before="240" w:after="60"/>
      <w:ind w:hanging="999"/>
      <w:outlineLvl w:val="4"/>
    </w:pPr>
  </w:style>
  <w:style w:type="paragraph" w:styleId="Kop6">
    <w:name w:val="heading 6"/>
    <w:basedOn w:val="Standaard"/>
    <w:next w:val="Standaard"/>
    <w:uiPriority w:val="9"/>
    <w:semiHidden/>
    <w:unhideWhenUsed/>
    <w:qFormat/>
    <w:pPr>
      <w:numPr>
        <w:ilvl w:val="5"/>
        <w:numId w:val="1"/>
      </w:numPr>
      <w:spacing w:before="60" w:after="60"/>
      <w:ind w:hanging="709"/>
      <w:outlineLvl w:val="5"/>
    </w:pPr>
    <w:rPr>
      <w:i/>
    </w:rPr>
  </w:style>
  <w:style w:type="paragraph" w:styleId="Kop7">
    <w:name w:val="heading 7"/>
    <w:basedOn w:val="Standaard"/>
    <w:next w:val="Standaard"/>
    <w:pPr>
      <w:numPr>
        <w:ilvl w:val="6"/>
        <w:numId w:val="1"/>
      </w:numPr>
      <w:spacing w:before="60" w:after="60"/>
      <w:ind w:hanging="709"/>
      <w:outlineLvl w:val="6"/>
    </w:pPr>
  </w:style>
  <w:style w:type="paragraph" w:styleId="Kop8">
    <w:name w:val="heading 8"/>
    <w:basedOn w:val="Standaard"/>
    <w:next w:val="Standaard"/>
    <w:pPr>
      <w:numPr>
        <w:ilvl w:val="7"/>
        <w:numId w:val="1"/>
      </w:numPr>
      <w:spacing w:before="60" w:after="60"/>
      <w:ind w:hanging="709"/>
      <w:outlineLvl w:val="7"/>
    </w:pPr>
    <w:rPr>
      <w:i/>
    </w:rPr>
  </w:style>
  <w:style w:type="paragraph" w:styleId="Kop9">
    <w:name w:val="heading 9"/>
    <w:basedOn w:val="Standaard"/>
    <w:next w:val="Standaard"/>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uiPriority w:val="10"/>
    <w:qFormat/>
    <w:rsid w:val="00683E0A"/>
    <w:pPr>
      <w:spacing w:before="240" w:after="600"/>
      <w:jc w:val="center"/>
    </w:pPr>
    <w:rPr>
      <w:b/>
      <w:kern w:val="28"/>
      <w:sz w:val="28"/>
    </w:rPr>
  </w:style>
  <w:style w:type="table" w:customStyle="1" w:styleId="TableNormal0">
    <w:name w:val="Table Normal"/>
    <w:tblPr>
      <w:tblCellMar>
        <w:top w:w="0" w:type="dxa"/>
        <w:left w:w="0" w:type="dxa"/>
        <w:bottom w:w="0" w:type="dxa"/>
        <w:right w:w="0" w:type="dxa"/>
      </w:tblCellMar>
    </w:tblPr>
  </w:style>
  <w:style w:type="paragraph" w:customStyle="1" w:styleId="lijst1">
    <w:name w:val="lijst1"/>
    <w:basedOn w:val="Standaard"/>
    <w:rsid w:val="00122CA9"/>
    <w:pPr>
      <w:tabs>
        <w:tab w:val="num" w:pos="567"/>
        <w:tab w:val="num" w:pos="720"/>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style>
  <w:style w:type="numbering" w:styleId="1ai">
    <w:name w:val="Outline List 1"/>
    <w:basedOn w:val="Geenlijst"/>
    <w:semiHidden/>
    <w:rsid w:val="005A0435"/>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style>
  <w:style w:type="numbering" w:styleId="Artikelsectie">
    <w:name w:val="Outline List 3"/>
    <w:basedOn w:val="Geenlijst"/>
    <w:semiHidden/>
    <w:rsid w:val="005A0435"/>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semiHidden/>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tabs>
        <w:tab w:val="num" w:pos="720"/>
      </w:tabs>
      <w:ind w:left="720" w:hanging="720"/>
    </w:pPr>
  </w:style>
  <w:style w:type="paragraph" w:styleId="Lijstopsomteken2">
    <w:name w:val="List Bullet 2"/>
    <w:basedOn w:val="Standaard"/>
    <w:semiHidden/>
    <w:rsid w:val="005A0435"/>
    <w:pPr>
      <w:tabs>
        <w:tab w:val="num" w:pos="720"/>
      </w:tabs>
      <w:ind w:left="720" w:hanging="720"/>
    </w:pPr>
  </w:style>
  <w:style w:type="paragraph" w:styleId="Lijstopsomteken3">
    <w:name w:val="List Bullet 3"/>
    <w:basedOn w:val="Standaard"/>
    <w:semiHidden/>
    <w:rsid w:val="005A0435"/>
    <w:pPr>
      <w:tabs>
        <w:tab w:val="num" w:pos="720"/>
      </w:tabs>
      <w:ind w:left="720" w:hanging="720"/>
    </w:pPr>
  </w:style>
  <w:style w:type="paragraph" w:styleId="Lijstopsomteken4">
    <w:name w:val="List Bullet 4"/>
    <w:basedOn w:val="Standaard"/>
    <w:semiHidden/>
    <w:rsid w:val="005A0435"/>
    <w:pPr>
      <w:tabs>
        <w:tab w:val="num" w:pos="720"/>
      </w:tabs>
      <w:ind w:left="720" w:hanging="720"/>
    </w:pPr>
  </w:style>
  <w:style w:type="paragraph" w:styleId="Lijstopsomteken5">
    <w:name w:val="List Bullet 5"/>
    <w:basedOn w:val="Standaard"/>
    <w:semiHidden/>
    <w:rsid w:val="005A0435"/>
    <w:pPr>
      <w:tabs>
        <w:tab w:val="num" w:pos="720"/>
      </w:tabs>
      <w:ind w:left="720" w:hanging="720"/>
    </w:pPr>
  </w:style>
  <w:style w:type="paragraph" w:styleId="Lijstnummering">
    <w:name w:val="List Number"/>
    <w:basedOn w:val="Standaard"/>
    <w:semiHidden/>
    <w:rsid w:val="005A0435"/>
    <w:pPr>
      <w:tabs>
        <w:tab w:val="num" w:pos="720"/>
      </w:tabs>
      <w:ind w:left="720" w:hanging="720"/>
    </w:pPr>
  </w:style>
  <w:style w:type="paragraph" w:styleId="Lijstnummering2">
    <w:name w:val="List Number 2"/>
    <w:basedOn w:val="Standaard"/>
    <w:semiHidden/>
    <w:rsid w:val="005A0435"/>
    <w:pPr>
      <w:tabs>
        <w:tab w:val="num" w:pos="720"/>
      </w:tabs>
      <w:ind w:left="720" w:hanging="720"/>
    </w:pPr>
  </w:style>
  <w:style w:type="paragraph" w:styleId="Lijstnummering3">
    <w:name w:val="List Number 3"/>
    <w:basedOn w:val="Standaard"/>
    <w:semiHidden/>
    <w:rsid w:val="005A0435"/>
    <w:pPr>
      <w:tabs>
        <w:tab w:val="num" w:pos="720"/>
      </w:tabs>
      <w:ind w:left="720" w:hanging="720"/>
    </w:pPr>
  </w:style>
  <w:style w:type="paragraph" w:styleId="Lijstnummering4">
    <w:name w:val="List Number 4"/>
    <w:basedOn w:val="Standaard"/>
    <w:semiHidden/>
    <w:rsid w:val="005A0435"/>
    <w:pPr>
      <w:tabs>
        <w:tab w:val="num" w:pos="720"/>
      </w:tabs>
      <w:ind w:left="720" w:hanging="720"/>
    </w:pPr>
  </w:style>
  <w:style w:type="paragraph" w:styleId="Lijstnummering5">
    <w:name w:val="List Number 5"/>
    <w:basedOn w:val="Standaard"/>
    <w:semiHidden/>
    <w:rsid w:val="005A0435"/>
    <w:pPr>
      <w:tabs>
        <w:tab w:val="num" w:pos="720"/>
      </w:tabs>
      <w:ind w:left="720" w:hanging="720"/>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next w:val="Standaard"/>
    <w:uiPriority w:val="11"/>
    <w:qFormat/>
    <w:pPr>
      <w:spacing w:after="60"/>
      <w:jc w:val="center"/>
    </w:pPr>
    <w:rPr>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tabs>
        <w:tab w:val="num" w:pos="720"/>
        <w:tab w:val="left" w:pos="1134"/>
      </w:tabs>
      <w:ind w:left="1134" w:hanging="567"/>
    </w:pPr>
  </w:style>
  <w:style w:type="paragraph" w:customStyle="1" w:styleId="lijst1niveau3">
    <w:name w:val="lijst1 niveau 3"/>
    <w:basedOn w:val="Standaard"/>
    <w:rsid w:val="00122CA9"/>
    <w:pPr>
      <w:tabs>
        <w:tab w:val="num" w:pos="720"/>
        <w:tab w:val="left" w:pos="1701"/>
      </w:tabs>
      <w:ind w:left="1701" w:hanging="567"/>
    </w:pPr>
  </w:style>
  <w:style w:type="character" w:customStyle="1" w:styleId="lijst1niveau2Char">
    <w:name w:val="lijst1 niveau 2 Char"/>
    <w:basedOn w:val="Standaardalinea-lettertype"/>
    <w:link w:val="lijst1niveau2"/>
    <w:rsid w:val="00122CA9"/>
    <w:rPr>
      <w:lang w:eastAsia="nl-NL"/>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uiPriority w:val="34"/>
    <w:rsid w:val="00CA2D4C"/>
    <w:pPr>
      <w:ind w:left="720"/>
      <w:contextualSpacing/>
    </w:pPr>
  </w:style>
  <w:style w:type="paragraph" w:customStyle="1" w:styleId="Bullets">
    <w:name w:val="Bullets"/>
    <w:basedOn w:val="Standaard"/>
    <w:link w:val="BulletsChar"/>
    <w:qFormat/>
    <w:rsid w:val="00CA2D4C"/>
    <w:pPr>
      <w:tabs>
        <w:tab w:val="num" w:pos="720"/>
      </w:tabs>
      <w:spacing w:line="288" w:lineRule="auto"/>
      <w:ind w:left="714" w:hanging="357"/>
    </w:pPr>
    <w:rPr>
      <w:szCs w:val="18"/>
    </w:rPr>
  </w:style>
  <w:style w:type="character" w:customStyle="1" w:styleId="BulletsChar">
    <w:name w:val="Bullets Char"/>
    <w:basedOn w:val="Standaardalinea-lettertype"/>
    <w:link w:val="Bullets"/>
    <w:rsid w:val="00CA2D4C"/>
    <w:rPr>
      <w:szCs w:val="18"/>
      <w:lang w:eastAsia="nl-NL"/>
    </w:rPr>
  </w:style>
  <w:style w:type="character" w:customStyle="1" w:styleId="Onopgelostemelding1">
    <w:name w:val="Onopgeloste melding1"/>
    <w:basedOn w:val="Standaardalinea-lettertype"/>
    <w:uiPriority w:val="99"/>
    <w:semiHidden/>
    <w:unhideWhenUsed/>
    <w:rsid w:val="00470750"/>
    <w:rPr>
      <w:color w:val="605E5C"/>
      <w:shd w:val="clear" w:color="auto" w:fill="E1DFDD"/>
    </w:rPr>
  </w:style>
  <w:style w:type="paragraph" w:customStyle="1" w:styleId="KOPa">
    <w:name w:val="KOP a"/>
    <w:basedOn w:val="Kop1"/>
    <w:link w:val="KOPaChar"/>
    <w:qFormat/>
    <w:rsid w:val="00F30574"/>
    <w:pPr>
      <w:numPr>
        <w:numId w:val="0"/>
      </w:numPr>
      <w:spacing w:before="360" w:after="120"/>
    </w:pPr>
    <w:rPr>
      <w:caps/>
      <w:color w:val="00ADEE"/>
    </w:rPr>
  </w:style>
  <w:style w:type="character" w:customStyle="1" w:styleId="Kop1Char">
    <w:name w:val="Kop 1 Char"/>
    <w:basedOn w:val="Standaardalinea-lettertype"/>
    <w:link w:val="Kop1"/>
    <w:rsid w:val="009E5EA2"/>
    <w:rPr>
      <w:rFonts w:ascii="Arial" w:hAnsi="Arial"/>
      <w:b/>
      <w:kern w:val="28"/>
      <w:sz w:val="24"/>
      <w:lang w:eastAsia="nl-NL"/>
    </w:rPr>
  </w:style>
  <w:style w:type="character" w:customStyle="1" w:styleId="KOPaChar">
    <w:name w:val="KOP a Char"/>
    <w:basedOn w:val="Kop1Char"/>
    <w:link w:val="KOPa"/>
    <w:rsid w:val="00F30574"/>
    <w:rPr>
      <w:rFonts w:ascii="Arial" w:hAnsi="Arial"/>
      <w:b/>
      <w:caps/>
      <w:color w:val="00ADEE"/>
      <w:kern w:val="28"/>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klj.be/privacy" TargetMode="External"/><Relationship Id="rId4" Type="http://schemas.openxmlformats.org/officeDocument/2006/relationships/settings" Target="settings.xml"/><Relationship Id="rId9" Type="http://schemas.openxmlformats.org/officeDocument/2006/relationships/hyperlink" Target="http://www.klj.be/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tR45kzT4ze3SM/zzWFjW1f2ZA==">AMUW2mUK/ojS+Jd2wly8a9HaEmCyDIq+eybExBmJ7/GMtMQg6V0g6bCPpj6L/wKG0pEBuIgpyrByTMcarqgfrwRkUQmzPGXW2yIUsREKzsMuHjGhCs8+2ngROJIC8SZJEMVjFVO2iYt0hVTGexB50uxUanmh7o3MbjKUjjletPNbwu6gl8VXsPW9uXeQP4/ouy6xuSrb0eZ8K3rP/z0k4TZroJ/m1Tace52Gifvuiw2ZP5mwmSlkFwOpbYur/3IK3MU/tB5KJbEXm5rEUBpaiAfE7av42Kdck0kbT0A6jAG/Wau7nW4w1SjZdKKMdPEJsxgtcV92L+Pm3Qh6wYLke9+Zwvs98zzQHHVzBQ2Hxk9M0qS8ROhmh7aL6TbEEyRzqoI1oHKIfFHclMvcjwFm+FfAF45MgxQkpJKVXUyti/C+xheQy+cKiqhm5YDdLEZULHaLav2GmC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844</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De Maerteleire</dc:creator>
  <cp:lastModifiedBy>Ward Vinck</cp:lastModifiedBy>
  <cp:revision>6</cp:revision>
  <cp:lastPrinted>2023-09-16T10:38:00Z</cp:lastPrinted>
  <dcterms:created xsi:type="dcterms:W3CDTF">2022-09-09T16:05:00Z</dcterms:created>
  <dcterms:modified xsi:type="dcterms:W3CDTF">2023-09-17T09:41:00Z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0x0101005A27582F5A2FF84ABBE43DD9203B1D5F</vt:lpwstr>
  </property>
  <property fmtid="{D5CDD505-2E9C-101B-9397-08002B2CF9AE}" pid="3" name="Regio">
    <vt:lpwstr>Nationaal</vt:lpwstr>
  </property>
  <property fmtid="{D5CDD505-2E9C-101B-9397-08002B2CF9AE}" pid="4" name="Jaar">
    <vt:lpwstr>2017-2018</vt:lpwstr>
  </property>
  <property fmtid="{D5CDD505-2E9C-101B-9397-08002B2CF9AE}" pid="5" name="Archiveren">
    <vt:lpwstr>Nee</vt:lpwstr>
  </property>
  <property fmtid="{D5CDD505-2E9C-101B-9397-08002B2CF9AE}" pid="6" name="Type document">
    <vt:lpwstr>Andere</vt:lpwstr>
  </property>
  <property fmtid="{D5CDD505-2E9C-101B-9397-08002B2CF9AE}" pid="7" name="SharedWithUsers">
    <vt:lpwstr/>
  </property>
  <property fmtid="{D5CDD505-2E9C-101B-9397-08002B2CF9AE}" pid="8" name="Entiteit">
    <vt:lpwstr>KLJ</vt:lpwstr>
  </property>
</Properties>
</file>